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Alarms, oh my!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high priority alarm indicating theft or vandalism.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our big accounts, dispatch first if multiple alarms! No video.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device is experiencing some kind of malfunction.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our big accounts, call the call list then dispatch.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alarm sounds the presence of odorless substance in the air. Evacuate the building!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Hope this comes in with your burg alarm!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device is no longer being monitored.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high priority alarm that is usually silent.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Someone is in need of medical attention.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Surveillance utilizing cameras.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device used to keep an alarm system running during an outage is running low.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electrical, electronic, or mechanical device that serves to warn of danger by means of a sound or signal.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fault in a phone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Highest priority alarm with immediate danger/loss of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Trivial signal that sometimes joins a burg.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our big accounts, has very specialized prompts for various alarms.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high priority alarm that doubles as a means to disarm an alarm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System is not communicating on its primary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specialized alarm type that requires extra training to handle and follows strict procedure.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service in which regular video checks are done to a site in case of burglary/vandalism.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Word, phrase or code used to clear an alarm.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Alarms, oh my!</dc:title>
  <dcterms:created xsi:type="dcterms:W3CDTF">2021-10-12T13:52:41Z</dcterms:created>
  <dcterms:modified xsi:type="dcterms:W3CDTF">2021-10-12T13:52:41Z</dcterms:modified>
</cp:coreProperties>
</file>