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Alaska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moose    </w:t>
      </w:r>
      <w:r>
        <w:t xml:space="preserve">   Arctic Ocean    </w:t>
      </w:r>
      <w:r>
        <w:t xml:space="preserve">   Benny Benson    </w:t>
      </w:r>
      <w:r>
        <w:t xml:space="preserve">   Bering Sea    </w:t>
      </w:r>
      <w:r>
        <w:t xml:space="preserve">   Denali    </w:t>
      </w:r>
      <w:r>
        <w:t xml:space="preserve">   forget me not    </w:t>
      </w:r>
      <w:r>
        <w:t xml:space="preserve">   glacier    </w:t>
      </w:r>
      <w:r>
        <w:t xml:space="preserve">   gold    </w:t>
      </w:r>
      <w:r>
        <w:t xml:space="preserve">   jade    </w:t>
      </w:r>
      <w:r>
        <w:t xml:space="preserve">   Juneau    </w:t>
      </w:r>
      <w:r>
        <w:t xml:space="preserve">   King Salmon    </w:t>
      </w:r>
      <w:r>
        <w:t xml:space="preserve">   Kodiak Bear    </w:t>
      </w:r>
      <w:r>
        <w:t xml:space="preserve">   Mendenhall    </w:t>
      </w:r>
      <w:r>
        <w:t xml:space="preserve">   Mount Mckinley    </w:t>
      </w:r>
      <w:r>
        <w:t xml:space="preserve">   Seward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Trivia</dc:title>
  <dcterms:created xsi:type="dcterms:W3CDTF">2021-10-11T00:47:40Z</dcterms:created>
  <dcterms:modified xsi:type="dcterms:W3CDTF">2021-10-11T00:47:40Z</dcterms:modified>
</cp:coreProperties>
</file>