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Alaska Trivia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city near Chena and Tanana convergence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Longest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Park formerly known as Alaskaland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Purchased Alaska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sport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Capital city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Largest mountain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Largest city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Motto (4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flower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fish (words)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 land mammal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Anthem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State mineral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Trivia </dc:title>
  <dcterms:created xsi:type="dcterms:W3CDTF">2021-10-11T00:49:22Z</dcterms:created>
  <dcterms:modified xsi:type="dcterms:W3CDTF">2021-10-11T00:49:22Z</dcterms:modified>
</cp:coreProperties>
</file>