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Alaskan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State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Mineral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Gem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State Fossil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Fish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Marine Mammal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Mammal</w:t>
            </w:r>
          </w:p>
        </w:tc>
      </w:tr>
    </w:tbl>
    <w:p>
      <w:pPr>
        <w:pStyle w:val="WordBankMedium"/>
      </w:pPr>
      <w:r>
        <w:t xml:space="preserve">   Juneau    </w:t>
      </w:r>
      <w:r>
        <w:t xml:space="preserve">   The Giant King Salmon    </w:t>
      </w:r>
      <w:r>
        <w:t xml:space="preserve">   Bowhead Whale    </w:t>
      </w:r>
      <w:r>
        <w:t xml:space="preserve">   Dog Mushing    </w:t>
      </w:r>
      <w:r>
        <w:t xml:space="preserve">   Wooly Mammoth    </w:t>
      </w:r>
      <w:r>
        <w:t xml:space="preserve">   Forget-me-not    </w:t>
      </w:r>
      <w:r>
        <w:t xml:space="preserve">   Willow Ptarmigan    </w:t>
      </w:r>
      <w:r>
        <w:t xml:space="preserve">   Sitka Spruce    </w:t>
      </w:r>
      <w:r>
        <w:t xml:space="preserve">   Moose    </w:t>
      </w:r>
      <w:r>
        <w:t xml:space="preserve">   Jade    </w:t>
      </w:r>
      <w:r>
        <w:t xml:space="preserve">   Gold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Alaskan Life</dc:title>
  <dcterms:created xsi:type="dcterms:W3CDTF">2021-10-11T00:48:28Z</dcterms:created>
  <dcterms:modified xsi:type="dcterms:W3CDTF">2021-10-11T00:48:28Z</dcterms:modified>
</cp:coreProperties>
</file>