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Alaxender Hamaiton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revolution    </w:t>
      </w:r>
      <w:r>
        <w:t xml:space="preserve">   Massachusetts    </w:t>
      </w:r>
      <w:r>
        <w:t xml:space="preserve">   laxington    </w:t>
      </w:r>
      <w:r>
        <w:t xml:space="preserve">   Marched    </w:t>
      </w:r>
      <w:r>
        <w:t xml:space="preserve">   colonies    </w:t>
      </w:r>
      <w:r>
        <w:t xml:space="preserve">   hurricane    </w:t>
      </w:r>
      <w:r>
        <w:t xml:space="preserve">   America    </w:t>
      </w:r>
      <w:r>
        <w:t xml:space="preserve">   New England    </w:t>
      </w:r>
      <w:r>
        <w:t xml:space="preserve">   clerk    </w:t>
      </w:r>
      <w:r>
        <w:t xml:space="preserve">   Corix    </w:t>
      </w:r>
      <w:r>
        <w:t xml:space="preserve">   Caribbean    </w:t>
      </w:r>
      <w:r>
        <w:t xml:space="preserve">   Harbor    </w:t>
      </w:r>
      <w:r>
        <w:t xml:space="preserve">   Bosten    </w:t>
      </w:r>
      <w:r>
        <w:t xml:space="preserve">   Orphan    </w:t>
      </w:r>
      <w:r>
        <w:t xml:space="preserve">   Founding father    </w:t>
      </w:r>
      <w:r>
        <w:t xml:space="preserve">   Himalton    </w:t>
      </w:r>
      <w:r>
        <w:t xml:space="preserve">   Alexender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Alaxender Hamaiton</dc:title>
  <dcterms:created xsi:type="dcterms:W3CDTF">2021-10-11T00:49:37Z</dcterms:created>
  <dcterms:modified xsi:type="dcterms:W3CDTF">2021-10-11T00:49:37Z</dcterms:modified>
</cp:coreProperties>
</file>