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Albert Einstein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instrument did Einstein like to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people blame Einstein for the atomic bomb because he discovered the relationship between mass 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person declared Einstein to be a spy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Einstein hated all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Einstein helped to invent this and it was released over the Japanese city of Hiroshima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scientist whose discoveries and theories led to TV and the atomic bomb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Albert Einstein win for the thinking he did about the photoelectrical effect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Einstein study in college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Einstein did not like school and he was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theory said that everything except light travels at different speeds depending on different situations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</dc:title>
  <dcterms:created xsi:type="dcterms:W3CDTF">2021-10-11T00:49:09Z</dcterms:created>
  <dcterms:modified xsi:type="dcterms:W3CDTF">2021-10-11T00:49:09Z</dcterms:modified>
</cp:coreProperties>
</file>