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Albert Einstein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Scientific formula that measures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Theory that states that everything travels at different speeds depending upon different situations.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 name of German genius.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Einstein's favorite instrument which he learned to play at a young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Important and well known prize Albert Einstein won for thinking on "photo electrical effect".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Country where Albert Einstein was born.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Subject Einstein studied in college.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Nazi leader who declared Einstein a spy and wanted to arrest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Country where Albert Einstein went to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Einstein's son's first name.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</dc:title>
  <dcterms:created xsi:type="dcterms:W3CDTF">2021-10-11T00:49:15Z</dcterms:created>
  <dcterms:modified xsi:type="dcterms:W3CDTF">2021-10-11T00:49:15Z</dcterms:modified>
</cp:coreProperties>
</file>