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Albert Einstein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Albert Einstein's job?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Albert Einstein's religion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was Albert Einstein born?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Albert Einstein's famous theory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Albert Einstein's sister's name?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instrument did Albert Einstein play?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did Albert Einstein 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prize did Albert Einstein win?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Albert Einstein's wife named?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Albert Einstein study?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did Albert Einstein 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did Albert Einstein protest against?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 Einstein </dc:title>
  <dcterms:created xsi:type="dcterms:W3CDTF">2021-10-11T00:48:11Z</dcterms:created>
  <dcterms:modified xsi:type="dcterms:W3CDTF">2021-10-11T00:48:11Z</dcterms:modified>
</cp:coreProperties>
</file>