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Albert Einstein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biography    </w:t>
      </w:r>
      <w:r>
        <w:t xml:space="preserve">   project    </w:t>
      </w:r>
      <w:r>
        <w:t xml:space="preserve">   kipke    </w:t>
      </w:r>
      <w:r>
        <w:t xml:space="preserve">   luis    </w:t>
      </w:r>
      <w:r>
        <w:t xml:space="preserve">   germany    </w:t>
      </w:r>
      <w:r>
        <w:t xml:space="preserve">   professor    </w:t>
      </w:r>
      <w:r>
        <w:t xml:space="preserve">   physicist    </w:t>
      </w:r>
      <w:r>
        <w:t xml:space="preserve">   eduard    </w:t>
      </w:r>
      <w:r>
        <w:t xml:space="preserve">   hans    </w:t>
      </w:r>
      <w:r>
        <w:t xml:space="preserve">   mileva    </w:t>
      </w:r>
      <w:r>
        <w:t xml:space="preserve">   nobel prize    </w:t>
      </w:r>
      <w:r>
        <w:t xml:space="preserve">   learning    </w:t>
      </w:r>
      <w:r>
        <w:t xml:space="preserve">   quiet    </w:t>
      </w:r>
      <w:r>
        <w:t xml:space="preserve">   hair    </w:t>
      </w:r>
      <w:r>
        <w:t xml:space="preserve">   ulm    </w:t>
      </w:r>
      <w:r>
        <w:t xml:space="preserve">   scientist    </w:t>
      </w:r>
      <w:r>
        <w:t xml:space="preserve">   genius    </w:t>
      </w:r>
      <w:r>
        <w:t xml:space="preserve">   einstein    </w:t>
      </w:r>
      <w:r>
        <w:t xml:space="preserve">   jewish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Einstein</dc:title>
  <dcterms:created xsi:type="dcterms:W3CDTF">2021-10-11T00:47:50Z</dcterms:created>
  <dcterms:modified xsi:type="dcterms:W3CDTF">2021-10-11T00:47:50Z</dcterms:modified>
</cp:coreProperties>
</file>