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Albert Einstein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Einstein’s first son?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first name of Einstein’s first love?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Einstein’s heritage?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Einstein signed the letter to president Roosevelt during World War I, what creation did he indirectly contribute to?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theory did Einstein fail to complete before his death?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Besides Physics and Mathematics, what subject did Einstein see structure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childhood gift Einstein received that intrigued him to study science on his 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country did Einstein move to during World War 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country was Einstein born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prize that Einstein won after his Relativity theory was observed by British astronomers in 1919?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Crossword Puzzle</dc:title>
  <dcterms:created xsi:type="dcterms:W3CDTF">2021-10-11T00:49:39Z</dcterms:created>
  <dcterms:modified xsi:type="dcterms:W3CDTF">2021-10-11T00:49:39Z</dcterms:modified>
</cp:coreProperties>
</file>