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Albert Einstein Word Scramble</w:t>
      </w:r>
    </w:p>
    <w:p>
      <w:pPr>
        <w:pStyle w:val="Questions"/>
      </w:pPr>
      <w:r>
        <w:t xml:space="preserve">1. TTIVILYRAE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BOENL IPZRE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LABTRE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MGYREAN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EEITLTLNGIN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TCSNIETIS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CITAOM BOMB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ACPSITFI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ODMACCYER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IEACMRA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RIOSETEH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OIMLCSIAS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NEIESNTI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EIGNUS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CTROOHTEELCIP </w:t>
      </w:r>
      <w:r>
        <w:rPr>
          <w:u w:val="single"/>
        </w:rPr>
        <w:t xml:space="preserve">_____________________________________</w:t>
      </w:r>
    </w:p>
    <w:p>
      <w:pPr>
        <w:pStyle w:val="WordBankLarge"/>
      </w:pPr>
      <w:r>
        <w:t xml:space="preserve">   Relativity    </w:t>
      </w:r>
      <w:r>
        <w:t xml:space="preserve">   Nobel Prize    </w:t>
      </w:r>
      <w:r>
        <w:t xml:space="preserve">   Albert    </w:t>
      </w:r>
      <w:r>
        <w:t xml:space="preserve">   Germany    </w:t>
      </w:r>
      <w:r>
        <w:t xml:space="preserve">   Intelligent    </w:t>
      </w:r>
      <w:r>
        <w:t xml:space="preserve">   Scientist    </w:t>
      </w:r>
      <w:r>
        <w:t xml:space="preserve">   Atomic bomb    </w:t>
      </w:r>
      <w:r>
        <w:t xml:space="preserve">   Pacifist    </w:t>
      </w:r>
      <w:r>
        <w:t xml:space="preserve">   Democracy    </w:t>
      </w:r>
      <w:r>
        <w:t xml:space="preserve">   America    </w:t>
      </w:r>
      <w:r>
        <w:t xml:space="preserve">   Theories    </w:t>
      </w:r>
      <w:r>
        <w:t xml:space="preserve">   Socialism    </w:t>
      </w:r>
      <w:r>
        <w:t xml:space="preserve">   Einstein    </w:t>
      </w:r>
      <w:r>
        <w:t xml:space="preserve">   Genius    </w:t>
      </w:r>
      <w:r>
        <w:t xml:space="preserve">   Photoelectric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 Einstein Word Scramble</dc:title>
  <dcterms:created xsi:type="dcterms:W3CDTF">2021-10-11T00:48:50Z</dcterms:created>
  <dcterms:modified xsi:type="dcterms:W3CDTF">2021-10-11T00:48:50Z</dcterms:modified>
</cp:coreProperties>
</file>