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Albert Einstein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space    </w:t>
      </w:r>
      <w:r>
        <w:t xml:space="preserve">   time    </w:t>
      </w:r>
      <w:r>
        <w:t xml:space="preserve">   universe    </w:t>
      </w:r>
      <w:r>
        <w:t xml:space="preserve">   squared    </w:t>
      </w:r>
      <w:r>
        <w:t xml:space="preserve">   mass    </w:t>
      </w:r>
      <w:r>
        <w:t xml:space="preserve">   energy    </w:t>
      </w:r>
      <w:r>
        <w:t xml:space="preserve">   theory    </w:t>
      </w:r>
      <w:r>
        <w:t xml:space="preserve">   math    </w:t>
      </w:r>
      <w:r>
        <w:t xml:space="preserve">   science    </w:t>
      </w:r>
      <w:r>
        <w:t xml:space="preserve">   relativity    </w:t>
      </w:r>
      <w:r>
        <w:t xml:space="preserve">   Einstein    </w:t>
      </w:r>
      <w:r>
        <w:t xml:space="preserve">   Albert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Einstein Word Search</dc:title>
  <dcterms:created xsi:type="dcterms:W3CDTF">2021-10-11T00:47:48Z</dcterms:created>
  <dcterms:modified xsi:type="dcterms:W3CDTF">2021-10-11T00:47:48Z</dcterms:modified>
</cp:coreProperties>
</file>