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Albert Einstein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biography    </w:t>
      </w:r>
      <w:r>
        <w:t xml:space="preserve">   project    </w:t>
      </w:r>
      <w:r>
        <w:t xml:space="preserve">   kipke    </w:t>
      </w:r>
      <w:r>
        <w:t xml:space="preserve">   luis    </w:t>
      </w:r>
      <w:r>
        <w:t xml:space="preserve">   germany    </w:t>
      </w:r>
      <w:r>
        <w:t xml:space="preserve">   professor    </w:t>
      </w:r>
      <w:r>
        <w:t xml:space="preserve">   physicist    </w:t>
      </w:r>
      <w:r>
        <w:t xml:space="preserve">   eduard    </w:t>
      </w:r>
      <w:r>
        <w:t xml:space="preserve">   hans    </w:t>
      </w:r>
      <w:r>
        <w:t xml:space="preserve">   mileva    </w:t>
      </w:r>
      <w:r>
        <w:t xml:space="preserve">   nobel prize    </w:t>
      </w:r>
      <w:r>
        <w:t xml:space="preserve">   learning    </w:t>
      </w:r>
      <w:r>
        <w:t xml:space="preserve">   quiet    </w:t>
      </w:r>
      <w:r>
        <w:t xml:space="preserve">   hair    </w:t>
      </w:r>
      <w:r>
        <w:t xml:space="preserve">   ulm    </w:t>
      </w:r>
      <w:r>
        <w:t xml:space="preserve">   scientist    </w:t>
      </w:r>
      <w:r>
        <w:t xml:space="preserve">   genius    </w:t>
      </w:r>
      <w:r>
        <w:t xml:space="preserve">   einstein    </w:t>
      </w:r>
      <w:r>
        <w:t xml:space="preserve">   jewish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Albert Einstein</dc:title>
  <dcterms:created xsi:type="dcterms:W3CDTF">2021-10-11T00:47:51Z</dcterms:created>
  <dcterms:modified xsi:type="dcterms:W3CDTF">2021-10-11T00:47:51Z</dcterms:modified>
</cp:coreProperties>
</file>