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Albert Einstein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won this prize in physics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Einstein's first wife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Einstein's second wife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Einstein's Sister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his sister was born and he grew 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was offered presidency here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warned president Roosevelt that the germans were trying to make this bomb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 most famous theory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Einstein was a __________ he didnt believe in war or fighting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Einstein's best subject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instrument Einstein played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often proved these in textbooks during the summer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Einstein's Birthplace</w:t>
            </w:r>
          </w:p>
        </w:tc>
      </w:tr>
    </w:tbl>
    <w:p>
      <w:pPr>
        <w:pStyle w:val="WordBankSmall"/>
      </w:pPr>
      <w:r>
        <w:t xml:space="preserve">   Ulm     </w:t>
      </w:r>
      <w:r>
        <w:t xml:space="preserve">   Munich    </w:t>
      </w:r>
      <w:r>
        <w:t xml:space="preserve">   Theorems    </w:t>
      </w:r>
      <w:r>
        <w:t xml:space="preserve">   Violin    </w:t>
      </w:r>
      <w:r>
        <w:t xml:space="preserve">   Mathematics    </w:t>
      </w:r>
      <w:r>
        <w:t xml:space="preserve">   Pacifist    </w:t>
      </w:r>
      <w:r>
        <w:t xml:space="preserve">   Maria    </w:t>
      </w:r>
      <w:r>
        <w:t xml:space="preserve">   Mileva    </w:t>
      </w:r>
      <w:r>
        <w:t xml:space="preserve">   Elsa    </w:t>
      </w:r>
      <w:r>
        <w:t xml:space="preserve">   Nobel    </w:t>
      </w:r>
      <w:r>
        <w:t xml:space="preserve">   Atomic    </w:t>
      </w:r>
      <w:r>
        <w:t xml:space="preserve">   Relativity    </w:t>
      </w:r>
      <w:r>
        <w:t xml:space="preserve">   Israel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Einstein</dc:title>
  <dcterms:created xsi:type="dcterms:W3CDTF">2021-10-11T00:48:57Z</dcterms:created>
  <dcterms:modified xsi:type="dcterms:W3CDTF">2021-10-11T00:48:57Z</dcterms:modified>
</cp:coreProperties>
</file>