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Albert Einstine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=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Albert    </w:t>
      </w:r>
      <w:r>
        <w:t xml:space="preserve">   Calculous    </w:t>
      </w:r>
      <w:r>
        <w:t xml:space="preserve">   E=mc²    </w:t>
      </w:r>
      <w:r>
        <w:t xml:space="preserve">   Eduard    </w:t>
      </w:r>
      <w:r>
        <w:t xml:space="preserve">   Einstein    </w:t>
      </w:r>
      <w:r>
        <w:t xml:space="preserve">   FIT    </w:t>
      </w:r>
      <w:r>
        <w:t xml:space="preserve">   Handicapped    </w:t>
      </w:r>
      <w:r>
        <w:t xml:space="preserve">   Hans    </w:t>
      </w:r>
      <w:r>
        <w:t xml:space="preserve">   Germany    </w:t>
      </w:r>
      <w:r>
        <w:t xml:space="preserve">   Luitpold    </w:t>
      </w:r>
      <w:r>
        <w:t xml:space="preserve">   Maric    </w:t>
      </w:r>
      <w:r>
        <w:t xml:space="preserve">   Mastered    </w:t>
      </w:r>
      <w:r>
        <w:t xml:space="preserve">   Math    </w:t>
      </w:r>
      <w:r>
        <w:t xml:space="preserve">   Mathematics    </w:t>
      </w:r>
      <w:r>
        <w:t xml:space="preserve">   Mileva    </w:t>
      </w:r>
      <w:r>
        <w:t xml:space="preserve">   Military    </w:t>
      </w:r>
      <w:r>
        <w:t xml:space="preserve">   Physicist    </w:t>
      </w:r>
      <w:r>
        <w:t xml:space="preserve">   Problems    </w:t>
      </w:r>
      <w:r>
        <w:t xml:space="preserve">   Switzerland    </w:t>
      </w:r>
      <w:r>
        <w:t xml:space="preserve">   Theories    </w:t>
      </w:r>
      <w:r>
        <w:t xml:space="preserve">   Ulm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Einstine Crossword</dc:title>
  <dcterms:created xsi:type="dcterms:W3CDTF">2021-10-11T00:48:36Z</dcterms:created>
  <dcterms:modified xsi:type="dcterms:W3CDTF">2021-10-11T00:48:36Z</dcterms:modified>
</cp:coreProperties>
</file>