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Alcatraz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nickname for Alcatraz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year did Alcatraz 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Inmate studied birds while he was in Alcatraz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one of the names of the wardens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instrument did Al Capone play in in prison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Alcatraz before it became a prison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bay was Alcatraz built 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was Alcatraz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During the 30 years how many prisoners did Alcatraz 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was Alcatraz built.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one of the first prisoners in Alcatraz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are the gardens called on Alcatraz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cold is the water surrounding Alcatraz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cells were in Alcatraz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water creature surrounds Alcatraz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Alcatraz</dc:title>
  <dcterms:created xsi:type="dcterms:W3CDTF">2021-10-11T00:49:14Z</dcterms:created>
  <dcterms:modified xsi:type="dcterms:W3CDTF">2021-10-11T00:49:14Z</dcterms:modified>
</cp:coreProperties>
</file>