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Alcatraz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 Capone    </w:t>
      </w:r>
      <w:r>
        <w:t xml:space="preserve">   Alcatraz    </w:t>
      </w:r>
      <w:r>
        <w:t xml:space="preserve">   Cellhouse    </w:t>
      </w:r>
      <w:r>
        <w:t xml:space="preserve">   Civil War    </w:t>
      </w:r>
      <w:r>
        <w:t xml:space="preserve">   Golden Gate    </w:t>
      </w:r>
      <w:r>
        <w:t xml:space="preserve">   haunted dungeons    </w:t>
      </w:r>
      <w:r>
        <w:t xml:space="preserve">   Hopi Tribe    </w:t>
      </w:r>
      <w:r>
        <w:t xml:space="preserve">   inmates    </w:t>
      </w:r>
      <w:r>
        <w:t xml:space="preserve">   National Park    </w:t>
      </w:r>
      <w:r>
        <w:t xml:space="preserve">   penitentiary    </w:t>
      </w:r>
      <w:r>
        <w:t xml:space="preserve">   President Millard Fillmore    </w:t>
      </w:r>
      <w:r>
        <w:t xml:space="preserve">   prison    </w:t>
      </w:r>
      <w:r>
        <w:t xml:space="preserve">   Robert Stroud     </w:t>
      </w:r>
      <w:r>
        <w:t xml:space="preserve">   Rock    </w:t>
      </w:r>
      <w:r>
        <w:t xml:space="preserve">   underground tunnels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Alcatraz Island</dc:title>
  <dcterms:created xsi:type="dcterms:W3CDTF">2021-10-11T00:47:50Z</dcterms:created>
  <dcterms:modified xsi:type="dcterms:W3CDTF">2021-10-11T00:47:50Z</dcterms:modified>
</cp:coreProperties>
</file>