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Alchemist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warns the caravan of dangers ahead?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the king reveal under his coat?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Room where the vestments of the church are kept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abandoned place does Santiago find his treasure?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his occupation?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awaiting in the pyramids for Santiago to find?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Santiago sell 1/10 of to the 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word does the shopkeeper use to refer to allah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does Santiago work for after getting his money stolen?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Who's daughter does Santiago want to see in Andalusia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does Santiago fall in love with at the oasis?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did Santiago say father want him to work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Where is Santiago transported to in his dream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is searching for an alchemist?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country did Santiago live in before becoming a Shepard?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does the caravan make it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occult science which claims to be able to turn any common metal to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Santiago turn himself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desert does the caravan journey through?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reads his palms?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does the caravan travel through?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stone does the king give Santiago?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tells Santiago about his personal legend?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wants to see Santiago turn into wind?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other stone the king gives to Santiago?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Alchemist crossword puzzle</dc:title>
  <dcterms:created xsi:type="dcterms:W3CDTF">2021-10-11T00:48:27Z</dcterms:created>
  <dcterms:modified xsi:type="dcterms:W3CDTF">2021-10-11T00:48:27Z</dcterms:modified>
</cp:coreProperties>
</file>