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Alcohol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add a strong or dangerous substance to a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 mixed drink that contains both alcohol and non-alcoholic mixers.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Medical condition that makes it difficult for you to control the amount 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feeling of being tired and sick because you drank too much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fact that someone is addicted to a drug or to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short period of time when drinks in a bar cost less than usual, usually in the early evening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Using alcohol in a way that harms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non-alcoholic beverage. Cocktails that are made without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organization that helps alcoholics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Someone at a social event who agrees to not drink and drive their friends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organization for the families and friends of alcoholics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Cirrhosis is a long-term alcohol abuse disease of this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drinking of large amounts of alcohol in a short period of time in order to get drunk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make, sell, or transport (alcoholic liquor) for sale illegally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confidence that some people get from drinking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Driving when you have drunk too much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Driving under the influence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______ age to drink in Indiana is 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"He was clean for 6 months, than he had a _________ and he is drinking again."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Intoxicating beverages containing ethanol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</dc:title>
  <dcterms:created xsi:type="dcterms:W3CDTF">2021-10-11T00:48:16Z</dcterms:created>
  <dcterms:modified xsi:type="dcterms:W3CDTF">2021-10-11T00:48:16Z</dcterms:modified>
</cp:coreProperties>
</file>