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enlarged heart    </w:t>
      </w:r>
      <w:r>
        <w:t xml:space="preserve">   pancreatitis    </w:t>
      </w:r>
      <w:r>
        <w:t xml:space="preserve">   diabetes    </w:t>
      </w:r>
      <w:r>
        <w:t xml:space="preserve">   loss of muscle    </w:t>
      </w:r>
      <w:r>
        <w:t xml:space="preserve">   irregular pulse    </w:t>
      </w:r>
      <w:r>
        <w:t xml:space="preserve">   high blood pressure    </w:t>
      </w:r>
      <w:r>
        <w:t xml:space="preserve">   chest infection    </w:t>
      </w:r>
      <w:r>
        <w:t xml:space="preserve">   brain damage    </w:t>
      </w:r>
      <w:r>
        <w:t xml:space="preserve">   health issuees    </w:t>
      </w:r>
      <w:r>
        <w:t xml:space="preserve">   obesity    </w:t>
      </w:r>
      <w:r>
        <w:t xml:space="preserve">   heart problems    </w:t>
      </w:r>
      <w:r>
        <w:t xml:space="preserve">   a fatty liver    </w:t>
      </w:r>
      <w:r>
        <w:t xml:space="preserve">   Cirrohosis    </w:t>
      </w:r>
      <w:r>
        <w:t xml:space="preserve">   Walking around    </w:t>
      </w:r>
      <w:r>
        <w:t xml:space="preserve">   Drinking Black Coffee    </w:t>
      </w:r>
      <w:r>
        <w:t xml:space="preserve">   Chewing Gum    </w:t>
      </w:r>
      <w:r>
        <w:t xml:space="preserve">   Absorption    </w:t>
      </w:r>
      <w:r>
        <w:t xml:space="preserve">   Cold Shower    </w:t>
      </w:r>
      <w:r>
        <w:t xml:space="preserve">   impairs judgment    </w:t>
      </w:r>
      <w:r>
        <w:t xml:space="preserve">   Alcohol Poisoning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</dc:title>
  <dcterms:created xsi:type="dcterms:W3CDTF">2021-10-11T00:47:53Z</dcterms:created>
  <dcterms:modified xsi:type="dcterms:W3CDTF">2021-10-11T00:47:53Z</dcterms:modified>
</cp:coreProperties>
</file>