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B. A.C. stands for blood alcohol content, a __________ of how much alcohol is in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Alcohol can affect the body's functions such as heart rate, blood pressure and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Over use of alcohol can cause painful _________, especially in the stomach.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Alcohol can kill brain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Alcohol can change the way a person acts or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three types of alcoholic beverages.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being drunk.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Alcohol has no ___________. You would not see it recommended on the food pyramid!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knows they're physically addictive to alcohol.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Alcohol is not a stimulant, but it is this type of drug.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Advertising for alcohol is not always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Overuse of alcohol can lead to an early onset of heart disease and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drinks too much will not have much of this, making it hard to walk a straight line or drive a car!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body may become dependent on alcohol. Therefore, alcohol can become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Cirrhosis is a long-term alcohol abuse disease of this organ.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 drinking age is 21.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</dc:title>
  <dcterms:created xsi:type="dcterms:W3CDTF">2021-10-11T00:48:34Z</dcterms:created>
  <dcterms:modified xsi:type="dcterms:W3CDTF">2021-10-11T00:48:34Z</dcterms:modified>
</cp:coreProperties>
</file>