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Alcohol Awareness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Cirrhosis is a long-term alcohol abuse disease of this organ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From the stomach, alcohol goes directly into this system, where it quickly travels to the brain and other organs of the body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B.A.C. stands for blood alcohol content, a ____________ of how much alcohol is in the blood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pint of cider has this many units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drunk person will not have as much of this, making it hard to walk in a straight line or drive a car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Overuse of alcohol can cause painful _________, especially in the stomach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Alcohol is not a stimulant, but is this type of drug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Another word for being drunk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Alcohol has no ________________. You would not see it recommended on the food pyramid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Six pints of 4% beer equates to how many units?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Alcohol Awareness Crossword</dc:title>
  <dcterms:created xsi:type="dcterms:W3CDTF">2021-10-11T00:48:57Z</dcterms:created>
  <dcterms:modified xsi:type="dcterms:W3CDTF">2021-10-11T00:48:57Z</dcterms:modified>
</cp:coreProperties>
</file>