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Alcohol, Tobacco, OTC, and other 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Dependence    </w:t>
      </w:r>
      <w:r>
        <w:t xml:space="preserve">   chewing tobacco    </w:t>
      </w:r>
      <w:r>
        <w:t xml:space="preserve">   Amphetamines    </w:t>
      </w:r>
      <w:r>
        <w:t xml:space="preserve">   Barbiturates    </w:t>
      </w:r>
      <w:r>
        <w:t xml:space="preserve">   Opiate    </w:t>
      </w:r>
      <w:r>
        <w:t xml:space="preserve">   Dependence (drugs/alcohol)    </w:t>
      </w:r>
      <w:r>
        <w:t xml:space="preserve">   Detoxification    </w:t>
      </w:r>
      <w:r>
        <w:t xml:space="preserve">   Tolerance (alcohol)    </w:t>
      </w:r>
      <w:r>
        <w:t xml:space="preserve">   Tolerance    </w:t>
      </w:r>
      <w:r>
        <w:t xml:space="preserve">   DWI    </w:t>
      </w:r>
      <w:r>
        <w:t xml:space="preserve">   DUI    </w:t>
      </w:r>
      <w:r>
        <w:t xml:space="preserve">   Binge Drinking    </w:t>
      </w:r>
      <w:r>
        <w:t xml:space="preserve">   Blackout    </w:t>
      </w:r>
      <w:r>
        <w:t xml:space="preserve">   Intoxication    </w:t>
      </w:r>
      <w:r>
        <w:t xml:space="preserve">   Drug synergism    </w:t>
      </w:r>
      <w:r>
        <w:t xml:space="preserve">   drug antagonism    </w:t>
      </w:r>
      <w:r>
        <w:t xml:space="preserve">   Psychoactive drug    </w:t>
      </w:r>
      <w:r>
        <w:t xml:space="preserve">   Prescription drug    </w:t>
      </w:r>
      <w:r>
        <w:t xml:space="preserve">   Over the counter drug    </w:t>
      </w:r>
      <w:r>
        <w:t xml:space="preserve">   Anabolic Steroids    </w:t>
      </w:r>
      <w:r>
        <w:t xml:space="preserve">   Alcohol Proof    </w:t>
      </w:r>
      <w:r>
        <w:t xml:space="preserve">   THC    </w:t>
      </w:r>
      <w:r>
        <w:t xml:space="preserve">   Nicotine    </w:t>
      </w:r>
      <w:r>
        <w:t xml:space="preserve">   Inhalant    </w:t>
      </w:r>
      <w:r>
        <w:t xml:space="preserve">   Fetal Alcohol Syndrome    </w:t>
      </w:r>
      <w:r>
        <w:t xml:space="preserve">   Fermentation    </w:t>
      </w:r>
      <w:r>
        <w:t xml:space="preserve">   Club drug    </w:t>
      </w:r>
      <w:r>
        <w:t xml:space="preserve">   Depressant    </w:t>
      </w:r>
      <w:r>
        <w:t xml:space="preserve">   Stimulant    </w:t>
      </w:r>
      <w:r>
        <w:t xml:space="preserve">   Hallucinogen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Alcohol, Tobacco, OTC, and other drugs</dc:title>
  <dcterms:created xsi:type="dcterms:W3CDTF">2021-10-11T00:48:26Z</dcterms:created>
  <dcterms:modified xsi:type="dcterms:W3CDTF">2021-10-11T00:48:26Z</dcterms:modified>
</cp:coreProperties>
</file>