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Alcohol, Tobacco, and Other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heroin    </w:t>
      </w:r>
      <w:r>
        <w:t xml:space="preserve">   codeine    </w:t>
      </w:r>
      <w:r>
        <w:t xml:space="preserve">   morphine    </w:t>
      </w:r>
      <w:r>
        <w:t xml:space="preserve">   opium    </w:t>
      </w:r>
      <w:r>
        <w:t xml:space="preserve">   analgesic    </w:t>
      </w:r>
      <w:r>
        <w:t xml:space="preserve">   narcotics    </w:t>
      </w:r>
      <w:r>
        <w:t xml:space="preserve">   anticonvulsant    </w:t>
      </w:r>
      <w:r>
        <w:t xml:space="preserve">   benzodiazepines    </w:t>
      </w:r>
      <w:r>
        <w:t xml:space="preserve">   barbiturate    </w:t>
      </w:r>
      <w:r>
        <w:t xml:space="preserve">   hypnotic    </w:t>
      </w:r>
      <w:r>
        <w:t xml:space="preserve">   sedative    </w:t>
      </w:r>
      <w:r>
        <w:t xml:space="preserve">   sedative hypnotic    </w:t>
      </w:r>
      <w:r>
        <w:t xml:space="preserve">   hallucination    </w:t>
      </w:r>
      <w:r>
        <w:t xml:space="preserve">   caffeinism    </w:t>
      </w:r>
      <w:r>
        <w:t xml:space="preserve">   caffeine    </w:t>
      </w:r>
      <w:r>
        <w:t xml:space="preserve">   ADHD    </w:t>
      </w:r>
      <w:r>
        <w:t xml:space="preserve">   methylphenidate    </w:t>
      </w:r>
      <w:r>
        <w:t xml:space="preserve">   bronchodilator    </w:t>
      </w:r>
      <w:r>
        <w:t xml:space="preserve">   decongestant    </w:t>
      </w:r>
      <w:r>
        <w:t xml:space="preserve">   ephedrine    </w:t>
      </w:r>
      <w:r>
        <w:t xml:space="preserve">   methcathinone    </w:t>
      </w:r>
      <w:r>
        <w:t xml:space="preserve">   ice    </w:t>
      </w:r>
      <w:r>
        <w:t xml:space="preserve">   methamphetamines    </w:t>
      </w:r>
      <w:r>
        <w:t xml:space="preserve">   Lookalike drug    </w:t>
      </w:r>
      <w:r>
        <w:t xml:space="preserve">   Amphetamines    </w:t>
      </w:r>
      <w:r>
        <w:t xml:space="preserve">   Crack    </w:t>
      </w:r>
      <w:r>
        <w:t xml:space="preserve">   Cocaine    </w:t>
      </w:r>
      <w:r>
        <w:t xml:space="preserve">   Stimulants    </w:t>
      </w:r>
      <w:r>
        <w:t xml:space="preserve">   Illegal Drug Use    </w:t>
      </w:r>
      <w:r>
        <w:t xml:space="preserve">   Controlled Drug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Alcohol, Tobacco, and Other Drugs</dc:title>
  <dcterms:created xsi:type="dcterms:W3CDTF">2021-10-11T00:48:14Z</dcterms:created>
  <dcterms:modified xsi:type="dcterms:W3CDTF">2021-10-11T00:48:14Z</dcterms:modified>
</cp:coreProperties>
</file>