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Alcohol, Tobacco and Other Drugs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uses a battery and contains a solution of nicotine, flavorings and other chemicals, and may be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more of a drug than the body can tolerate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in which a person has a physical of psychological need for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on the shelves of local pharmacy or grocery 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drug created by  a chemical reaction in some foods, especially fruits and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vapors of chemicals that are sniffed or inhaled to get “high”.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Drugs that get rid of pain and dull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Symptoms a person experiences when a person stops using an addictive substance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Drugs that distort moods, thoughts and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drug that is either a human hormones or similar to hormones that are found in the human body.  These hormones that are in the body naturally help you grow and develop.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drug made from the dried leaves and flowers of the hemp cannabis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Illegal drugs that are found mostly in night clubs or at all night dance parties called raves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Drugs that slow down the body's functions and reactions, including heart and breathing rates.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Addictive or habit forming drug found in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other than food that changes the structure or function of the body or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that speed up a bodies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thick, dark liquid that forms when tobacco 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alcohol in the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Alcohol, Tobacco and Other Drugs Review</dc:title>
  <dcterms:created xsi:type="dcterms:W3CDTF">2021-10-11T00:49:29Z</dcterms:created>
  <dcterms:modified xsi:type="dcterms:W3CDTF">2021-10-11T00:49:29Z</dcterms:modified>
</cp:coreProperties>
</file>