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Alcohol, Tobacco, and other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cirrhosis    </w:t>
      </w:r>
      <w:r>
        <w:t xml:space="preserve">   wine    </w:t>
      </w:r>
      <w:r>
        <w:t xml:space="preserve">   beer    </w:t>
      </w:r>
      <w:r>
        <w:t xml:space="preserve">   heroine    </w:t>
      </w:r>
      <w:r>
        <w:t xml:space="preserve">   cocaine    </w:t>
      </w:r>
      <w:r>
        <w:t xml:space="preserve">   methamphetamine    </w:t>
      </w:r>
      <w:r>
        <w:t xml:space="preserve">   amphetamines    </w:t>
      </w:r>
      <w:r>
        <w:t xml:space="preserve">   steroids    </w:t>
      </w:r>
      <w:r>
        <w:t xml:space="preserve">   inhalants    </w:t>
      </w:r>
      <w:r>
        <w:t xml:space="preserve">   club drugs    </w:t>
      </w:r>
      <w:r>
        <w:t xml:space="preserve">   hallucinogens    </w:t>
      </w:r>
      <w:r>
        <w:t xml:space="preserve">   marijuana    </w:t>
      </w:r>
      <w:r>
        <w:t xml:space="preserve">   stimulants    </w:t>
      </w:r>
      <w:r>
        <w:t xml:space="preserve">   opiates    </w:t>
      </w:r>
      <w:r>
        <w:t xml:space="preserve">   cns depressants    </w:t>
      </w:r>
      <w:r>
        <w:t xml:space="preserve">   barbituatiates    </w:t>
      </w:r>
      <w:r>
        <w:t xml:space="preserve">   withdrawal    </w:t>
      </w:r>
      <w:r>
        <w:t xml:space="preserve">   side effects    </w:t>
      </w:r>
      <w:r>
        <w:t xml:space="preserve">   impurities    </w:t>
      </w:r>
      <w:r>
        <w:t xml:space="preserve">   drug interaction    </w:t>
      </w:r>
      <w:r>
        <w:t xml:space="preserve">   misuse    </w:t>
      </w:r>
      <w:r>
        <w:t xml:space="preserve">   tobacco    </w:t>
      </w:r>
      <w:r>
        <w:t xml:space="preserve">   alcoholism    </w:t>
      </w:r>
      <w:r>
        <w:t xml:space="preserve">   blood alcohol    </w:t>
      </w:r>
      <w:r>
        <w:t xml:space="preserve">   intoxication    </w:t>
      </w:r>
      <w:r>
        <w:t xml:space="preserve">   refusal skills    </w:t>
      </w:r>
      <w:r>
        <w:t xml:space="preserve">   depressant    </w:t>
      </w:r>
      <w:r>
        <w:t xml:space="preserve">   alcohol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Alcohol, Tobacco, and other Drugs</dc:title>
  <dcterms:created xsi:type="dcterms:W3CDTF">2021-10-11T00:49:23Z</dcterms:created>
  <dcterms:modified xsi:type="dcterms:W3CDTF">2021-10-11T00:49:23Z</dcterms:modified>
</cp:coreProperties>
</file>