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 and Drug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Abuse    </w:t>
      </w:r>
      <w:r>
        <w:t xml:space="preserve">   Higher Power    </w:t>
      </w:r>
      <w:r>
        <w:t xml:space="preserve">   Unmanageable    </w:t>
      </w:r>
      <w:r>
        <w:t xml:space="preserve">   Powerless    </w:t>
      </w:r>
      <w:r>
        <w:t xml:space="preserve">   Admitted    </w:t>
      </w:r>
      <w:r>
        <w:t xml:space="preserve">   Marijuana    </w:t>
      </w:r>
      <w:r>
        <w:t xml:space="preserve">   Nicotine    </w:t>
      </w:r>
      <w:r>
        <w:t xml:space="preserve">   Depressants    </w:t>
      </w:r>
      <w:r>
        <w:t xml:space="preserve">   Carcinogens    </w:t>
      </w:r>
      <w:r>
        <w:t xml:space="preserve">   Stimulants    </w:t>
      </w:r>
      <w:r>
        <w:t xml:space="preserve">   Heroin    </w:t>
      </w:r>
      <w:r>
        <w:t xml:space="preserve">   Inhalants    </w:t>
      </w:r>
      <w:r>
        <w:t xml:space="preserve">   Oxidation    </w:t>
      </w:r>
      <w:r>
        <w:t xml:space="preserve">   Methadone    </w:t>
      </w:r>
      <w:r>
        <w:t xml:space="preserve">   Hallucinogens    </w:t>
      </w:r>
      <w:r>
        <w:t xml:space="preserve">   Cocaine    </w:t>
      </w:r>
      <w:r>
        <w:t xml:space="preserve">   Withdrawal    </w:t>
      </w:r>
      <w:r>
        <w:t xml:space="preserve">   Treatment    </w:t>
      </w:r>
      <w:r>
        <w:t xml:space="preserve">   Substance    </w:t>
      </w:r>
      <w:r>
        <w:t xml:space="preserve">   Alcoholism    </w:t>
      </w:r>
      <w:r>
        <w:t xml:space="preserve">   Drugs    </w:t>
      </w:r>
      <w:r>
        <w:t xml:space="preserve">   Serenity prayer    </w:t>
      </w:r>
      <w:r>
        <w:t xml:space="preserve">   Coping skills    </w:t>
      </w:r>
      <w:r>
        <w:t xml:space="preserve">   Triggers    </w:t>
      </w:r>
      <w:r>
        <w:t xml:space="preserve">   Addiction    </w:t>
      </w:r>
      <w:r>
        <w:t xml:space="preserve">   Prevention    </w:t>
      </w:r>
      <w:r>
        <w:t xml:space="preserve">   Relapse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Drug Crossword Puzzle</dc:title>
  <dcterms:created xsi:type="dcterms:W3CDTF">2021-10-11T00:49:39Z</dcterms:created>
  <dcterms:modified xsi:type="dcterms:W3CDTF">2021-10-11T00:49:39Z</dcterms:modified>
</cp:coreProperties>
</file>