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Alcohol and Smoking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bac    </w:t>
      </w:r>
      <w:r>
        <w:t xml:space="preserve">   beer    </w:t>
      </w:r>
      <w:r>
        <w:t xml:space="preserve">   black coffee    </w:t>
      </w:r>
      <w:r>
        <w:t xml:space="preserve">   cancer    </w:t>
      </w:r>
      <w:r>
        <w:t xml:space="preserve">   cigarette    </w:t>
      </w:r>
      <w:r>
        <w:t xml:space="preserve">   cilla    </w:t>
      </w:r>
      <w:r>
        <w:t xml:space="preserve">   cns    </w:t>
      </w:r>
      <w:r>
        <w:t xml:space="preserve">   cold showers    </w:t>
      </w:r>
      <w:r>
        <w:t xml:space="preserve">   colds    </w:t>
      </w:r>
      <w:r>
        <w:t xml:space="preserve">   depressant    </w:t>
      </w:r>
      <w:r>
        <w:t xml:space="preserve">   dilate    </w:t>
      </w:r>
      <w:r>
        <w:t xml:space="preserve">   emphysema    </w:t>
      </w:r>
      <w:r>
        <w:t xml:space="preserve">   ethyl alcohol    </w:t>
      </w:r>
      <w:r>
        <w:t xml:space="preserve">   fas    </w:t>
      </w:r>
      <w:r>
        <w:t xml:space="preserve">   hooked    </w:t>
      </w:r>
      <w:r>
        <w:t xml:space="preserve">   intoxication    </w:t>
      </w:r>
      <w:r>
        <w:t xml:space="preserve">   liquor    </w:t>
      </w:r>
      <w:r>
        <w:t xml:space="preserve">   mainstream smoke    </w:t>
      </w:r>
      <w:r>
        <w:t xml:space="preserve">   monoxide    </w:t>
      </w:r>
      <w:r>
        <w:t xml:space="preserve">   nicotine    </w:t>
      </w:r>
      <w:r>
        <w:t xml:space="preserve">   perspire    </w:t>
      </w:r>
      <w:r>
        <w:t xml:space="preserve">   pneumonia    </w:t>
      </w:r>
      <w:r>
        <w:t xml:space="preserve">   quit    </w:t>
      </w:r>
      <w:r>
        <w:t xml:space="preserve">   sidestream smoke    </w:t>
      </w:r>
      <w:r>
        <w:t xml:space="preserve">   stagger    </w:t>
      </w:r>
      <w:r>
        <w:t xml:space="preserve">   stimulant    </w:t>
      </w:r>
      <w:r>
        <w:t xml:space="preserve">   stroke    </w:t>
      </w:r>
      <w:r>
        <w:t xml:space="preserve">   tobacco tar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Smoking Word Search</dc:title>
  <dcterms:created xsi:type="dcterms:W3CDTF">2021-10-11T00:48:31Z</dcterms:created>
  <dcterms:modified xsi:type="dcterms:W3CDTF">2021-10-11T00:48:31Z</dcterms:modified>
</cp:coreProperties>
</file>