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Alcohol and Tobacco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Tobacco can give you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physical, emotional, and mental changes caused by drinking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smoking can be the cause of 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Alcohol make you_____.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Drinking above recommended limits can lead to stomach__________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Alcohol causes the pancreas to produce toxic substances that can eventually lead to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4,000 known chemicals in cigarettes often used as a preservative of dead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tobacco product that has more nicotine per dose and stays in the bloodstream longer than cigarettes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Nicotine __________ your heart rate and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a person cannot stop himself or herself from doing something such as drinking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excessive drinking can cause liver to become inflamed causing alcoholic______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heavy drinking can take a toll on your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smoking can cause lung disease by damaging your airways and ________found in your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Driking a lot over a long time can cause__________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poison in tobacco that causes shortness of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period of time while a person is drunk during which he or she does and says things he or she cannot remember after becoming sober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you smock your____ don't work the same anymore.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Driking is bad for your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 person is not impaired by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Poison that is the psychoactive ingredient in cigarettes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and Tobacco</dc:title>
  <dcterms:created xsi:type="dcterms:W3CDTF">2021-10-11T00:48:15Z</dcterms:created>
  <dcterms:modified xsi:type="dcterms:W3CDTF">2021-10-11T00:48:15Z</dcterms:modified>
</cp:coreProperties>
</file>