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Alcohol and 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Alcohol can risk of_______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Alcohol will cause loss of_______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much alcohol will cause______damage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Tobacco can effect your_____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Tobacco can cause_______in your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Alcohol can give you poor control of_________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Tobacco will cause__________to your cheats.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Tobacco can give you___________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Tobacco cause ________in your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Alcohol can risk of_____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Tobacco can cause________to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Tobacco cause_______to your arms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much alcohol can cause______blood.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Tobacco will cause your Brain to have a______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Alcohol will cause high blood pressure by irregular________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Tobacco</dc:title>
  <dcterms:created xsi:type="dcterms:W3CDTF">2021-10-11T00:48:17Z</dcterms:created>
  <dcterms:modified xsi:type="dcterms:W3CDTF">2021-10-11T00:48:17Z</dcterms:modified>
</cp:coreProperties>
</file>