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Alcohol and Tobacco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first step for treating alcoholism: _____________ the problem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drinker has no control over his or her drinking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attitudes of peers, family, and _______ strongly influence underage drinking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driver over the age of 21 caught driving with a BAC that exceeds 0.08 is charged with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dark sticky substance that is formed when tobacco is burned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abbreviation for blood alcohol concentration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third step for treating alcoholism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consumption of exessive amounts of alcohol at one sitting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after a person _____ drinking their BAC begins to decrease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period that a drinker can not recall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Pregnant women who smoke put their ____ at risk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combination of main and sidestream smoke, or environmental smoke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aftereffects of drinking too much alcohol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state in whicha persons mental and physical abilities are impaired by alcohol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being able to say "no"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second stage in treating alcoholism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group of birth defects caused by the effects of alcohol on an unborn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taking an excessive amount of a drug that leads to a coma or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cancer causing agents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addictive substance in tobacco products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process of creating alcohol, where yeast feeds on sugars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slows brain and body reactions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brain develops a chemical need for alcohol and cannot function normally without 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Factors affecting BAC include: rate of consumption, gender, ___________, amount of food in the stomach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increases the nercous systems activity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clove alters the cigarettes flavor and numbs the lungs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tobacco wrapped in a leaf and tied with a string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liver of a heavy drinker contains useless________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finely ground, powdered tobacco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Odorless, poisonless gas that is produced when tobacco is burned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Alcohol and Tobacco</dc:title>
  <dcterms:created xsi:type="dcterms:W3CDTF">2021-10-11T00:48:11Z</dcterms:created>
  <dcterms:modified xsi:type="dcterms:W3CDTF">2021-10-11T00:48:11Z</dcterms:modified>
</cp:coreProperties>
</file>