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Spending time in a place when you get caught drunk driving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can do this by drinking and driving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do this when you've had too much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Crossword was made 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 get this and go to 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Usually used in church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act of someone trying to get you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These people close to you might pressure you into drinking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Abusing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Addicted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Driving while intoxicated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have Alcohol in your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Crashing a Vehicle because of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Alcohol that Starts with an 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 that is related to you that can affected your alcohol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mind and state is intoxicated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are drunk you are also...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you drink to much then this can potentially happen to your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type of alcohol normally in a 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group of people that you are friends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</dc:title>
  <dcterms:created xsi:type="dcterms:W3CDTF">2021-10-11T00:48:26Z</dcterms:created>
  <dcterms:modified xsi:type="dcterms:W3CDTF">2021-10-11T00:48:26Z</dcterms:modified>
</cp:coreProperties>
</file>