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Alcoholics Anonymous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Half _____________availed us nothing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Lack of power was our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Half _________availed us nothing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Principle___________________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program is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______________for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_______to believe in a Power Great than ourselves.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We place____________before personalities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AA Magazine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could and would if he was sought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Calmness, peace; we ask for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90 ___________in 90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AA Founder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Mental______________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__________________Steps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Three Legacies: Unity, Service, 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is a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_____________Does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Abbreviation for Alcoholics Anonymous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is suggested you get a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Continued to take personal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Another word for non-existent *three letter word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Alcoholics Anonymous</dc:title>
  <dcterms:created xsi:type="dcterms:W3CDTF">2021-10-11T00:48:57Z</dcterms:created>
  <dcterms:modified xsi:type="dcterms:W3CDTF">2021-10-11T00:48:57Z</dcterms:modified>
</cp:coreProperties>
</file>