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Alcoholics Anymous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Agnostic    </w:t>
      </w:r>
      <w:r>
        <w:t xml:space="preserve">   Akron Ohio    </w:t>
      </w:r>
      <w:r>
        <w:t xml:space="preserve">   Alcoholics Anonymous    </w:t>
      </w:r>
      <w:r>
        <w:t xml:space="preserve">   basket    </w:t>
      </w:r>
      <w:r>
        <w:t xml:space="preserve">   big book    </w:t>
      </w:r>
      <w:r>
        <w:t xml:space="preserve">   bill wilson    </w:t>
      </w:r>
      <w:r>
        <w:t xml:space="preserve">   birthday    </w:t>
      </w:r>
      <w:r>
        <w:t xml:space="preserve">   Blackout    </w:t>
      </w:r>
      <w:r>
        <w:t xml:space="preserve">   bottom    </w:t>
      </w:r>
      <w:r>
        <w:t xml:space="preserve">   chairs    </w:t>
      </w:r>
      <w:r>
        <w:t xml:space="preserve">   chips    </w:t>
      </w:r>
      <w:r>
        <w:t xml:space="preserve">   cliches    </w:t>
      </w:r>
      <w:r>
        <w:t xml:space="preserve">   coffee    </w:t>
      </w:r>
      <w:r>
        <w:t xml:space="preserve">   convention    </w:t>
      </w:r>
      <w:r>
        <w:t xml:space="preserve">   denial    </w:t>
      </w:r>
      <w:r>
        <w:t xml:space="preserve">   detox    </w:t>
      </w:r>
      <w:r>
        <w:t xml:space="preserve">   differences    </w:t>
      </w:r>
      <w:r>
        <w:t xml:space="preserve">   dr bob    </w:t>
      </w:r>
      <w:r>
        <w:t xml:space="preserve">   drinking    </w:t>
      </w:r>
      <w:r>
        <w:t xml:space="preserve">   ebby    </w:t>
      </w:r>
      <w:r>
        <w:t xml:space="preserve">   experience    </w:t>
      </w:r>
      <w:r>
        <w:t xml:space="preserve">   fellowship    </w:t>
      </w:r>
      <w:r>
        <w:t xml:space="preserve">   general service office    </w:t>
      </w:r>
      <w:r>
        <w:t xml:space="preserve">   group    </w:t>
      </w:r>
      <w:r>
        <w:t xml:space="preserve">   higher power    </w:t>
      </w:r>
      <w:r>
        <w:t xml:space="preserve">   honesty    </w:t>
      </w:r>
      <w:r>
        <w:t xml:space="preserve">   hope    </w:t>
      </w:r>
      <w:r>
        <w:t xml:space="preserve">   intergroup    </w:t>
      </w:r>
      <w:r>
        <w:t xml:space="preserve">   meetings    </w:t>
      </w:r>
      <w:r>
        <w:t xml:space="preserve">   members    </w:t>
      </w:r>
      <w:r>
        <w:t xml:space="preserve">   pink cloud    </w:t>
      </w:r>
      <w:r>
        <w:t xml:space="preserve">   revovery    </w:t>
      </w:r>
      <w:r>
        <w:t xml:space="preserve">   serenity prayer    </w:t>
      </w:r>
      <w:r>
        <w:t xml:space="preserve">   similarities    </w:t>
      </w:r>
      <w:r>
        <w:t xml:space="preserve">   sober    </w:t>
      </w:r>
      <w:r>
        <w:t xml:space="preserve">   sponsor    </w:t>
      </w:r>
      <w:r>
        <w:t xml:space="preserve">   steps    </w:t>
      </w:r>
      <w:r>
        <w:t xml:space="preserve">   strength    </w:t>
      </w:r>
      <w:r>
        <w:t xml:space="preserve">   traditions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Alcoholics Anymous</dc:title>
  <dcterms:created xsi:type="dcterms:W3CDTF">2021-10-11T00:49:02Z</dcterms:created>
  <dcterms:modified xsi:type="dcterms:W3CDTF">2021-10-11T00:49:02Z</dcterms:modified>
</cp:coreProperties>
</file>