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Aleshas beauty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false nails    </w:t>
      </w:r>
      <w:r>
        <w:t xml:space="preserve">   fake tan    </w:t>
      </w:r>
      <w:r>
        <w:t xml:space="preserve">   eyelash extensions    </w:t>
      </w:r>
      <w:r>
        <w:t xml:space="preserve">   spoolie    </w:t>
      </w:r>
      <w:r>
        <w:t xml:space="preserve">   blush    </w:t>
      </w:r>
      <w:r>
        <w:t xml:space="preserve">   highlighter brush    </w:t>
      </w:r>
      <w:r>
        <w:t xml:space="preserve">   lip liner    </w:t>
      </w:r>
      <w:r>
        <w:t xml:space="preserve">   mascara    </w:t>
      </w:r>
      <w:r>
        <w:t xml:space="preserve">   eyelashes    </w:t>
      </w:r>
      <w:r>
        <w:t xml:space="preserve">   eyeliner    </w:t>
      </w:r>
      <w:r>
        <w:t xml:space="preserve">   powder brush    </w:t>
      </w:r>
      <w:r>
        <w:t xml:space="preserve">   beauty blender    </w:t>
      </w:r>
      <w:r>
        <w:t xml:space="preserve">   lipstick    </w:t>
      </w:r>
      <w:r>
        <w:t xml:space="preserve">   contour    </w:t>
      </w:r>
      <w:r>
        <w:t xml:space="preserve">   highlighter    </w:t>
      </w:r>
      <w:r>
        <w:t xml:space="preserve">   powder    </w:t>
      </w:r>
      <w:r>
        <w:t xml:space="preserve">   setting spray    </w:t>
      </w:r>
      <w:r>
        <w:t xml:space="preserve">   primer    </w:t>
      </w:r>
      <w:r>
        <w:t xml:space="preserve">   eyeshadow    </w:t>
      </w:r>
      <w:r>
        <w:t xml:space="preserve">   foundation    </w:t>
      </w:r>
      <w:r>
        <w:t xml:space="preserve">   Eyebrow brush    </w:t>
      </w:r>
      <w:r>
        <w:t xml:space="preserve">   concelar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Aleshas beauty Wordsearch</dc:title>
  <dcterms:created xsi:type="dcterms:W3CDTF">2021-10-11T00:50:24Z</dcterms:created>
  <dcterms:modified xsi:type="dcterms:W3CDTF">2021-10-11T00:50:24Z</dcterms:modified>
</cp:coreProperties>
</file>