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Alex &amp; Paul's Baby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BABY BIB    </w:t>
      </w:r>
      <w:r>
        <w:t xml:space="preserve">   GOON    </w:t>
      </w:r>
      <w:r>
        <w:t xml:space="preserve">   TINY TOES    </w:t>
      </w:r>
      <w:r>
        <w:t xml:space="preserve">   TEETHER    </w:t>
      </w:r>
      <w:r>
        <w:t xml:space="preserve">   TEDDY BEAR    </w:t>
      </w:r>
      <w:r>
        <w:t xml:space="preserve">   STROLLER    </w:t>
      </w:r>
      <w:r>
        <w:t xml:space="preserve">   RATTLE    </w:t>
      </w:r>
      <w:r>
        <w:t xml:space="preserve">   PAUL    </w:t>
      </w:r>
      <w:r>
        <w:t xml:space="preserve">   PACIFIER    </w:t>
      </w:r>
      <w:r>
        <w:t xml:space="preserve">   OSCAR    </w:t>
      </w:r>
      <w:r>
        <w:t xml:space="preserve">   ONESIES    </w:t>
      </w:r>
      <w:r>
        <w:t xml:space="preserve">   MO    </w:t>
      </w:r>
      <w:r>
        <w:t xml:space="preserve">   LULLABY    </w:t>
      </w:r>
      <w:r>
        <w:t xml:space="preserve">   LOVE    </w:t>
      </w:r>
      <w:r>
        <w:t xml:space="preserve">   LITTLE FINGERS    </w:t>
      </w:r>
      <w:r>
        <w:t xml:space="preserve">   LAUGHTER    </w:t>
      </w:r>
      <w:r>
        <w:t xml:space="preserve">   HUGS AND KISSES    </w:t>
      </w:r>
      <w:r>
        <w:t xml:space="preserve">   FRIENDS    </w:t>
      </w:r>
      <w:r>
        <w:t xml:space="preserve">   FOREST    </w:t>
      </w:r>
      <w:r>
        <w:t xml:space="preserve">   DIAPERS    </w:t>
      </w:r>
      <w:r>
        <w:t xml:space="preserve">   DECEMBER    </w:t>
      </w:r>
      <w:r>
        <w:t xml:space="preserve">   CUDDLES    </w:t>
      </w:r>
      <w:r>
        <w:t xml:space="preserve">   CRIB    </w:t>
      </w:r>
      <w:r>
        <w:t xml:space="preserve">   COLORADO    </w:t>
      </w:r>
      <w:r>
        <w:t xml:space="preserve">   CAR SEATS    </w:t>
      </w:r>
      <w:r>
        <w:t xml:space="preserve">   CAMO    </w:t>
      </w:r>
      <w:r>
        <w:t xml:space="preserve">   BURP CLOTH    </w:t>
      </w:r>
      <w:r>
        <w:t xml:space="preserve">   BOTTLES    </w:t>
      </w:r>
      <w:r>
        <w:t xml:space="preserve">   BOOTIES    </w:t>
      </w:r>
      <w:r>
        <w:t xml:space="preserve">   BLANKETS    </w:t>
      </w:r>
      <w:r>
        <w:t xml:space="preserve">   BEDTIME STORIES    </w:t>
      </w:r>
      <w:r>
        <w:t xml:space="preserve">   BABY WIPES    </w:t>
      </w:r>
      <w:r>
        <w:t xml:space="preserve">   BABY FOOD    </w:t>
      </w:r>
      <w:r>
        <w:t xml:space="preserve">   BABY BOY    </w:t>
      </w:r>
      <w:r>
        <w:t xml:space="preserve">   ALEXANDRIA    </w:t>
      </w:r>
      <w:r>
        <w:t xml:space="preserve">   ALABAMA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&amp; Paul's Baby Shower Word Search</dc:title>
  <dcterms:created xsi:type="dcterms:W3CDTF">2021-10-11T00:50:38Z</dcterms:created>
  <dcterms:modified xsi:type="dcterms:W3CDTF">2021-10-11T00:50:38Z</dcterms:modified>
</cp:coreProperties>
</file>