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care    </w:t>
      </w:r>
      <w:r>
        <w:t xml:space="preserve">   dare    </w:t>
      </w:r>
      <w:r>
        <w:t xml:space="preserve">   scare    </w:t>
      </w:r>
      <w:r>
        <w:t xml:space="preserve">   heart    </w:t>
      </w:r>
      <w:r>
        <w:t xml:space="preserve">   share    </w:t>
      </w:r>
      <w:r>
        <w:t xml:space="preserve">   compare    </w:t>
      </w:r>
      <w:r>
        <w:t xml:space="preserve">   Hair    </w:t>
      </w:r>
      <w:r>
        <w:t xml:space="preserve">   mare    </w:t>
      </w:r>
      <w:r>
        <w:t xml:space="preserve">   unfair    </w:t>
      </w:r>
      <w:r>
        <w:t xml:space="preserve">   stare    </w:t>
      </w:r>
      <w:r>
        <w:t xml:space="preserve">   pair    </w:t>
      </w:r>
      <w:r>
        <w:t xml:space="preserve">   wear    </w:t>
      </w:r>
      <w:r>
        <w:t xml:space="preserve">   stairs    </w:t>
      </w:r>
      <w:r>
        <w:t xml:space="preserve">   square    </w:t>
      </w:r>
      <w:r>
        <w:t xml:space="preserve">   Flair    </w:t>
      </w:r>
      <w:r>
        <w:t xml:space="preserve">   chair    </w:t>
      </w:r>
      <w:r>
        <w:t xml:space="preserve">   Swear    </w:t>
      </w:r>
      <w:r>
        <w:t xml:space="preserve">   air    </w:t>
      </w:r>
      <w:r>
        <w:t xml:space="preserve">   pear    </w:t>
      </w:r>
      <w:r>
        <w:t xml:space="preserve">   Glare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spelling</dc:title>
  <dcterms:created xsi:type="dcterms:W3CDTF">2021-10-11T00:48:47Z</dcterms:created>
  <dcterms:modified xsi:type="dcterms:W3CDTF">2021-10-11T00:48:47Z</dcterms:modified>
</cp:coreProperties>
</file>