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Alexander Hamilton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duel    </w:t>
      </w:r>
      <w:r>
        <w:t xml:space="preserve">   writing    </w:t>
      </w:r>
      <w:r>
        <w:t xml:space="preserve">   Chernow    </w:t>
      </w:r>
      <w:r>
        <w:t xml:space="preserve">   treasury    </w:t>
      </w:r>
      <w:r>
        <w:t xml:space="preserve">   America    </w:t>
      </w:r>
      <w:r>
        <w:t xml:space="preserve">   Lafayette    </w:t>
      </w:r>
      <w:r>
        <w:t xml:space="preserve">   Hercules Mulligan    </w:t>
      </w:r>
      <w:r>
        <w:t xml:space="preserve">   King George    </w:t>
      </w:r>
      <w:r>
        <w:t xml:space="preserve">   Theodosia    </w:t>
      </w:r>
      <w:r>
        <w:t xml:space="preserve">   Aaron Burr    </w:t>
      </w:r>
      <w:r>
        <w:t xml:space="preserve">   New York    </w:t>
      </w:r>
      <w:r>
        <w:t xml:space="preserve">   Reynolds    </w:t>
      </w:r>
      <w:r>
        <w:t xml:space="preserve">   Jefferson    </w:t>
      </w:r>
      <w:r>
        <w:t xml:space="preserve">   Madison    </w:t>
      </w:r>
      <w:r>
        <w:t xml:space="preserve">   Federalist    </w:t>
      </w:r>
      <w:r>
        <w:t xml:space="preserve">   Peggy    </w:t>
      </w:r>
      <w:r>
        <w:t xml:space="preserve">   Angelica    </w:t>
      </w:r>
      <w:r>
        <w:t xml:space="preserve">   Eliza    </w:t>
      </w:r>
      <w:r>
        <w:t xml:space="preserve">   Washington    </w:t>
      </w:r>
      <w:r>
        <w:t xml:space="preserve">   Hamilton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Hamilton</dc:title>
  <dcterms:created xsi:type="dcterms:W3CDTF">2021-10-11T00:49:09Z</dcterms:created>
  <dcterms:modified xsi:type="dcterms:W3CDTF">2021-10-11T00:49:09Z</dcterms:modified>
</cp:coreProperties>
</file>