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Alexander Hamilton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Led a victorious charge against the British in the Battle of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Wrote for which papers?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Became president in 1800 election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value of dollar does Hamilton appear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Hamilton attended _________ college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 his military career, he became a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Served as Secretary of 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Hamilton favored a strong, _______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Woman he had an affair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Established International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Child that died in a duel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first convinced ___________ to ratify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Served as this person's assistant and writer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Last name of man who shot Hamilton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Party he belonged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Alexander Hamilton</dc:title>
  <dcterms:created xsi:type="dcterms:W3CDTF">2021-10-11T00:49:27Z</dcterms:created>
  <dcterms:modified xsi:type="dcterms:W3CDTF">2021-10-11T00:49:27Z</dcterms:modified>
</cp:coreProperties>
</file>