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rule or domination by the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Military camp where American Continental army spent winter 1777-1778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French nobleman and general that played a major role in the 13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young, that Alexander joined, who met regulary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Founding Father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4th president and founding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James Madisons 4th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Private Ivy League research university in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Conflict between Great Britain and its 13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Proposal for a bicameral legislative branch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3rd vice president serving for Jefferson's first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Pamphlet written by Thomas Paine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formed after the outbreak of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city of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Series of essays wrote by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Served as the first president of the United States from 1789-1797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Commander of chief of  Royal Irish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Principle author of the Declaration lndependence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College in New York City that Alexander Hamilton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Connecticut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 Crossword</dc:title>
  <dcterms:created xsi:type="dcterms:W3CDTF">2021-10-11T00:49:41Z</dcterms:created>
  <dcterms:modified xsi:type="dcterms:W3CDTF">2021-10-11T00:49:41Z</dcterms:modified>
</cp:coreProperties>
</file>