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Hamilton favored a strong ____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Hamilton wanted the U.S. to honor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Hamilton was Washington`s secretary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Hamilton's rank during his four years in the military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political faction did Hamilton lead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Hamilton`s primary political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Hamilton favored a national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During the first presidential election in 1789, who did Hamilton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Hamilton favored close ties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shot and killed Alexander Hamilton in a duel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Hamilton wanted a protective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</dc:title>
  <dcterms:created xsi:type="dcterms:W3CDTF">2021-10-11T00:49:16Z</dcterms:created>
  <dcterms:modified xsi:type="dcterms:W3CDTF">2021-10-11T00:49:16Z</dcterms:modified>
</cp:coreProperties>
</file>