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at King's College where Hamilton met patriots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Hamiton was the first Secretary of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Alexander Hamilton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Hamilton's command help win this famous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college that Hamilton helped to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war, Hamilton studies to become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Hamilton wrote 51 persuasive essays that where a part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the War, Hamilton worked as an aid for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Hamilton was killed as a result of a dual with this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old was Alexander when his mother passed?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2021-10-11T00:51:00Z</dcterms:created>
  <dcterms:modified xsi:type="dcterms:W3CDTF">2021-10-11T00:51:00Z</dcterms:modified>
</cp:coreProperties>
</file>