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served as the nation's first secretary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had _____ kids with his wife!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signer of the US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appears on the _____ dollar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 who shot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Hamilton was one of the Founding _______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Hamilton was an abolitionist, meaning he was against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Hamilton's political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he and his son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enrolled in ____ College when he was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forgotten spot in the Caribbean (birth place)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mother's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2021-10-11T00:49:26Z</dcterms:created>
  <dcterms:modified xsi:type="dcterms:W3CDTF">2021-10-11T00:49:26Z</dcterms:modified>
</cp:coreProperties>
</file>