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Hamilton word scramble</w:t>
      </w:r>
    </w:p>
    <w:p>
      <w:pPr>
        <w:pStyle w:val="Questions"/>
      </w:pPr>
      <w:r>
        <w:t xml:space="preserve">1. RLANDXAEE MLHTNOAI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ALZIE ONHLTAIM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ENCLGAAI YERCULHS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IETLEZBAH LCURHEYS AMIHLNOT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5. IIPLHP TEH SIRFT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HPPILI ETH OENCSD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NRAOA BRUR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EGERGO GTNWISNAHO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YATEEATLF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CRSLEUHE UMLAGLIN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MSHTAO OEFSNJERF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ITMRAGARA GY)EG(P UHERCYSL </w:t>
      </w:r>
      <w:r>
        <w:rPr>
          <w:u w:val="single"/>
        </w:rPr>
        <w:t xml:space="preserve">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 word scramble</dc:title>
  <dcterms:created xsi:type="dcterms:W3CDTF">2021-10-11T00:50:57Z</dcterms:created>
  <dcterms:modified xsi:type="dcterms:W3CDTF">2021-10-11T00:50:57Z</dcterms:modified>
</cp:coreProperties>
</file>