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The Great -   Word Search  By: Alyssa Steinmetz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Bucephalus    </w:t>
      </w:r>
      <w:r>
        <w:t xml:space="preserve">   Alexander the Fourth    </w:t>
      </w:r>
      <w:r>
        <w:t xml:space="preserve">   Alexander The Great    </w:t>
      </w:r>
      <w:r>
        <w:t xml:space="preserve">   Asia    </w:t>
      </w:r>
      <w:r>
        <w:t xml:space="preserve">   Barsine    </w:t>
      </w:r>
      <w:r>
        <w:t xml:space="preserve">   Darius    </w:t>
      </w:r>
      <w:r>
        <w:t xml:space="preserve">   generals    </w:t>
      </w:r>
      <w:r>
        <w:t xml:space="preserve">   Herakles    </w:t>
      </w:r>
      <w:r>
        <w:t xml:space="preserve">   king    </w:t>
      </w:r>
      <w:r>
        <w:t xml:space="preserve">   Macedonia    </w:t>
      </w:r>
      <w:r>
        <w:t xml:space="preserve">   mosaic    </w:t>
      </w:r>
      <w:r>
        <w:t xml:space="preserve">   Olympia    </w:t>
      </w:r>
      <w:r>
        <w:t xml:space="preserve">   Persia    </w:t>
      </w:r>
      <w:r>
        <w:t xml:space="preserve">   Philip the Second    </w:t>
      </w:r>
      <w:r>
        <w:t xml:space="preserve">   queen    </w:t>
      </w:r>
      <w:r>
        <w:t xml:space="preserve">   Roxane    </w:t>
      </w:r>
      <w:r>
        <w:t xml:space="preserve">   soldiers    </w:t>
      </w:r>
      <w:r>
        <w:t xml:space="preserve">   son of Zeus    </w:t>
      </w:r>
      <w:r>
        <w:t xml:space="preserve">   statues    </w:t>
      </w:r>
      <w:r>
        <w:t xml:space="preserve">   The Gordian Knot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The Great -   Word Search  By: Alyssa Steinmetz</dc:title>
  <dcterms:created xsi:type="dcterms:W3CDTF">2021-10-11T00:49:04Z</dcterms:created>
  <dcterms:modified xsi:type="dcterms:W3CDTF">2021-10-11T00:49:04Z</dcterms:modified>
</cp:coreProperties>
</file>