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Alexander the Great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alexander    </w:t>
      </w:r>
      <w:r>
        <w:t xml:space="preserve">   alexandria    </w:t>
      </w:r>
      <w:r>
        <w:t xml:space="preserve">   aristotle    </w:t>
      </w:r>
      <w:r>
        <w:t xml:space="preserve">   bucephalus    </w:t>
      </w:r>
      <w:r>
        <w:t xml:space="preserve">   conqueror    </w:t>
      </w:r>
      <w:r>
        <w:t xml:space="preserve">   customs    </w:t>
      </w:r>
      <w:r>
        <w:t xml:space="preserve">   darius    </w:t>
      </w:r>
      <w:r>
        <w:t xml:space="preserve">   empire    </w:t>
      </w:r>
      <w:r>
        <w:t xml:space="preserve">   gordian knot    </w:t>
      </w:r>
      <w:r>
        <w:t xml:space="preserve">   hellenistic    </w:t>
      </w:r>
      <w:r>
        <w:t xml:space="preserve">   macedonia    </w:t>
      </w:r>
      <w:r>
        <w:t xml:space="preserve">   malaria    </w:t>
      </w:r>
      <w:r>
        <w:t xml:space="preserve">   peloponnesian war    </w:t>
      </w:r>
      <w:r>
        <w:t xml:space="preserve">   Persia    </w:t>
      </w:r>
      <w:r>
        <w:t xml:space="preserve">   philip    </w:t>
      </w:r>
      <w:r>
        <w:t xml:space="preserve">   terror and kindness    </w:t>
      </w:r>
      <w:r>
        <w:t xml:space="preserve">   Thirty three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the Great</dc:title>
  <dcterms:created xsi:type="dcterms:W3CDTF">2021-10-11T00:50:33Z</dcterms:created>
  <dcterms:modified xsi:type="dcterms:W3CDTF">2021-10-11T00:50:33Z</dcterms:modified>
</cp:coreProperties>
</file>