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Alexandra's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CANOE    </w:t>
      </w:r>
      <w:r>
        <w:t xml:space="preserve">   TUBING    </w:t>
      </w:r>
      <w:r>
        <w:t xml:space="preserve">   GYM    </w:t>
      </w:r>
      <w:r>
        <w:t xml:space="preserve">   SWIMMING    </w:t>
      </w:r>
      <w:r>
        <w:t xml:space="preserve">   FOREST    </w:t>
      </w:r>
      <w:r>
        <w:t xml:space="preserve">   LAUGHS    </w:t>
      </w:r>
      <w:r>
        <w:t xml:space="preserve">   GIGGLES    </w:t>
      </w:r>
      <w:r>
        <w:t xml:space="preserve">   LOWROPES    </w:t>
      </w:r>
      <w:r>
        <w:t xml:space="preserve">   ZIPLINE    </w:t>
      </w:r>
      <w:r>
        <w:t xml:space="preserve">   SNACKS    </w:t>
      </w:r>
      <w:r>
        <w:t xml:space="preserve">   GAMES    </w:t>
      </w:r>
      <w:r>
        <w:t xml:space="preserve">   FUN    </w:t>
      </w:r>
      <w:r>
        <w:t xml:space="preserve">   BUNKLE    </w:t>
      </w:r>
      <w:r>
        <w:t xml:space="preserve">   COUNSELOR    </w:t>
      </w:r>
      <w:r>
        <w:t xml:space="preserve">   BUNKBED    </w:t>
      </w:r>
      <w:r>
        <w:t xml:space="preserve">   HORSES    </w:t>
      </w:r>
      <w:r>
        <w:t xml:space="preserve">   BOATING    </w:t>
      </w:r>
      <w:r>
        <w:t xml:space="preserve">   SKIING    </w:t>
      </w:r>
      <w:r>
        <w:t xml:space="preserve">   VEGA    </w:t>
      </w:r>
      <w:r>
        <w:t xml:space="preserve">   FRIENDS    </w:t>
      </w:r>
      <w:r>
        <w:t xml:space="preserve">   DANCING    </w:t>
      </w:r>
      <w:r>
        <w:t xml:space="preserve">   TENNIS    </w:t>
      </w:r>
      <w:r>
        <w:t xml:space="preserve">   BUNKHOUSE    </w:t>
      </w:r>
      <w:r>
        <w:t xml:space="preserve">   CAMPFIRE    </w:t>
      </w:r>
      <w:r>
        <w:t xml:space="preserve">   ALEXANDRA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Alexandra's Word Search</dc:title>
  <dcterms:created xsi:type="dcterms:W3CDTF">2021-10-11T00:51:01Z</dcterms:created>
  <dcterms:modified xsi:type="dcterms:W3CDTF">2021-10-11T00:51:01Z</dcterms:modified>
</cp:coreProperties>
</file>