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Alexis klee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griffin had his medication 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druged his grandmother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griffin went to collage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Mr.griffin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Mr.griffin's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they killed mr.griffin 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one who made the conference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detective in griffins appearance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thing david left on griffins head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Dave's grandmother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master mind behind everything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Marks first friend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girl that liked mark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marks ex girlfriend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 klee</dc:title>
  <dcterms:created xsi:type="dcterms:W3CDTF">2021-10-11T00:51:19Z</dcterms:created>
  <dcterms:modified xsi:type="dcterms:W3CDTF">2021-10-11T00:51:19Z</dcterms:modified>
</cp:coreProperties>
</file>