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Alexs Spelling Words 12/8/16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interfering    </w:t>
      </w:r>
      <w:r>
        <w:t xml:space="preserve">   interfered    </w:t>
      </w:r>
      <w:r>
        <w:t xml:space="preserve">   magnifying    </w:t>
      </w:r>
      <w:r>
        <w:t xml:space="preserve">   magnified    </w:t>
      </w:r>
      <w:r>
        <w:t xml:space="preserve">   answering    </w:t>
      </w:r>
      <w:r>
        <w:t xml:space="preserve">   answered    </w:t>
      </w:r>
      <w:r>
        <w:t xml:space="preserve">   hurrying    </w:t>
      </w:r>
      <w:r>
        <w:t xml:space="preserve">   hurried    </w:t>
      </w:r>
      <w:r>
        <w:t xml:space="preserve">   slipping    </w:t>
      </w:r>
      <w:r>
        <w:t xml:space="preserve">   slipped    </w:t>
      </w:r>
      <w:r>
        <w:t xml:space="preserve">   robbing    </w:t>
      </w:r>
      <w:r>
        <w:t xml:space="preserve">   robbed    </w:t>
      </w:r>
      <w:r>
        <w:t xml:space="preserve">   noticing    </w:t>
      </w:r>
      <w:r>
        <w:t xml:space="preserve">   noticed    </w:t>
      </w:r>
      <w:r>
        <w:t xml:space="preserve">   happening    </w:t>
      </w:r>
      <w:r>
        <w:t xml:space="preserve">   happened    </w:t>
      </w:r>
      <w:r>
        <w:t xml:space="preserve">   drying    </w:t>
      </w:r>
      <w:r>
        <w:t xml:space="preserve">   dried    </w:t>
      </w:r>
      <w:r>
        <w:t xml:space="preserve">   stopping    </w:t>
      </w:r>
      <w:r>
        <w:t xml:space="preserve">   stopped    </w:t>
      </w:r>
      <w:r>
        <w:t xml:space="preserve">   studying    </w:t>
      </w:r>
      <w:r>
        <w:t xml:space="preserve">   studied    </w:t>
      </w:r>
      <w:r>
        <w:t xml:space="preserve">   dancing    </w:t>
      </w:r>
      <w:r>
        <w:t xml:space="preserve">   danced    </w:t>
      </w:r>
      <w:r>
        <w:t xml:space="preserve">   watching    </w:t>
      </w:r>
      <w:r>
        <w:t xml:space="preserve">   watched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Alexs Spelling Words 12/8/16</dc:title>
  <dcterms:created xsi:type="dcterms:W3CDTF">2021-10-11T00:50:22Z</dcterms:created>
  <dcterms:modified xsi:type="dcterms:W3CDTF">2021-10-11T00:50:22Z</dcterms:modified>
</cp:coreProperties>
</file>