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Alex's super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brook    </w:t>
      </w:r>
      <w:r>
        <w:t xml:space="preserve">   could    </w:t>
      </w:r>
      <w:r>
        <w:t xml:space="preserve">   crook    </w:t>
      </w:r>
      <w:r>
        <w:t xml:space="preserve">   fool    </w:t>
      </w:r>
      <w:r>
        <w:t xml:space="preserve">   foot    </w:t>
      </w:r>
      <w:r>
        <w:t xml:space="preserve">   groom    </w:t>
      </w:r>
      <w:r>
        <w:t xml:space="preserve">   hood    </w:t>
      </w:r>
      <w:r>
        <w:t xml:space="preserve">   hook    </w:t>
      </w:r>
      <w:r>
        <w:t xml:space="preserve">   hoop    </w:t>
      </w:r>
      <w:r>
        <w:t xml:space="preserve">   nook    </w:t>
      </w:r>
      <w:r>
        <w:t xml:space="preserve">   noon    </w:t>
      </w:r>
      <w:r>
        <w:t xml:space="preserve">   root    </w:t>
      </w:r>
      <w:r>
        <w:t xml:space="preserve">   should    </w:t>
      </w:r>
      <w:r>
        <w:t xml:space="preserve">   soot    </w:t>
      </w:r>
      <w:r>
        <w:t xml:space="preserve">   spool    </w:t>
      </w:r>
      <w:r>
        <w:t xml:space="preserve">   spoon    </w:t>
      </w:r>
      <w:r>
        <w:t xml:space="preserve">   stood    </w:t>
      </w:r>
      <w:r>
        <w:t xml:space="preserve">   stool    </w:t>
      </w:r>
      <w:r>
        <w:t xml:space="preserve">   tool    </w:t>
      </w:r>
      <w:r>
        <w:t xml:space="preserve">   troop    </w:t>
      </w:r>
      <w:r>
        <w:t xml:space="preserve">   wood    </w:t>
      </w:r>
      <w:r>
        <w:t xml:space="preserve">   wool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Alex's super serch</dc:title>
  <dcterms:created xsi:type="dcterms:W3CDTF">2021-10-11T00:48:50Z</dcterms:created>
  <dcterms:modified xsi:type="dcterms:W3CDTF">2021-10-11T00:48:50Z</dcterms:modified>
</cp:coreProperties>
</file>